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612"/>
        <w:gridCol w:w="6689"/>
      </w:tblGrid>
      <w:tr w:rsidR="001F1877" w:rsidTr="008C5460">
        <w:tc>
          <w:tcPr>
            <w:tcW w:w="2612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EC1E73" w:rsidRDefault="00EC1E73">
            <w:pPr>
              <w:rPr>
                <w:rFonts w:asciiTheme="majorHAnsi" w:eastAsiaTheme="majorEastAsia" w:hAnsiTheme="majorHAnsi" w:cstheme="majorBidi" w:hint="eastAsia"/>
                <w:sz w:val="56"/>
                <w:szCs w:val="96"/>
                <w:lang w:val="ja-JP"/>
              </w:rPr>
            </w:pPr>
            <w:r w:rsidRPr="00EC1E73">
              <w:rPr>
                <w:b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5.35pt;margin-top:0;width:208.75pt;height:47.25pt;z-index:251660288;mso-width-relative:margin;mso-height-relative:margin" stroked="f">
                  <v:textbox style="mso-next-textbox:#_x0000_s1030">
                    <w:txbxContent>
                      <w:p w:rsidR="00EC1E73" w:rsidRPr="00EC1E73" w:rsidRDefault="00EC1E73" w:rsidP="00EC1E73">
                        <w:pPr>
                          <w:jc w:val="center"/>
                          <w:rPr>
                            <w:rFonts w:ascii="HGP白洲太楷書体" w:eastAsia="HGP白洲太楷書体" w:hint="eastAsia"/>
                            <w:sz w:val="52"/>
                          </w:rPr>
                        </w:pPr>
                        <w:r w:rsidRPr="00EC1E73">
                          <w:rPr>
                            <w:rFonts w:ascii="HGP白洲太楷書体" w:eastAsia="HGP白洲太楷書体" w:hint="eastAsia"/>
                            <w:sz w:val="52"/>
                          </w:rPr>
                          <w:t>参加申込書</w:t>
                        </w:r>
                      </w:p>
                    </w:txbxContent>
                  </v:textbox>
                </v:shape>
              </w:pict>
            </w:r>
            <w:r w:rsidR="00664D73" w:rsidRPr="00762B99">
              <w:rPr>
                <w:rFonts w:asciiTheme="majorHAnsi" w:eastAsiaTheme="majorEastAsia" w:hAnsiTheme="majorHAnsi" w:cstheme="majorBidi"/>
                <w:sz w:val="56"/>
                <w:szCs w:val="96"/>
              </w:rPr>
              <w:sym w:font="Wingdings 3" w:char="F07D"/>
            </w:r>
            <w:r w:rsidR="00664D73" w:rsidRPr="00762B99">
              <w:rPr>
                <w:rFonts w:asciiTheme="majorHAnsi" w:eastAsiaTheme="majorEastAsia" w:hAnsiTheme="majorHAnsi" w:cstheme="majorBidi"/>
                <w:sz w:val="56"/>
                <w:szCs w:val="96"/>
                <w:lang w:val="ja-JP"/>
              </w:rPr>
              <w:t>FAX</w:t>
            </w:r>
          </w:p>
          <w:p w:rsidR="00EC1E73" w:rsidRPr="00EC1E73" w:rsidRDefault="00EC1E73">
            <w:pPr>
              <w:rPr>
                <w:rFonts w:asciiTheme="majorHAnsi" w:eastAsiaTheme="majorEastAsia" w:hAnsiTheme="majorHAnsi" w:cstheme="majorBidi"/>
                <w:sz w:val="24"/>
                <w:szCs w:val="96"/>
                <w:lang w:val="ja-JP"/>
              </w:rPr>
            </w:pPr>
          </w:p>
        </w:tc>
        <w:sdt>
          <w:sdtPr>
            <w:rPr>
              <w:sz w:val="22"/>
            </w:rPr>
            <w:id w:val="794417390"/>
            <w:placeholder>
              <w:docPart w:val="355AAB73D67A4A8CA3627D703543DDE9"/>
            </w:placeholder>
            <w:date>
              <w:dateFormat w:val="yyyy年M月d日"/>
              <w:lid w:val="ja-JP"/>
              <w:storeMappedDataAs w:val="dateTime"/>
              <w:calendar w:val="gregorian"/>
            </w:date>
          </w:sdtPr>
          <w:sdtContent>
            <w:tc>
              <w:tcPr>
                <w:tcW w:w="6689" w:type="dxa"/>
                <w:tcMar>
                  <w:top w:w="0" w:type="dxa"/>
                  <w:left w:w="360" w:type="dxa"/>
                  <w:bottom w:w="144" w:type="dxa"/>
                  <w:right w:w="115" w:type="dxa"/>
                </w:tcMar>
                <w:vAlign w:val="bottom"/>
              </w:tcPr>
              <w:p w:rsidR="001F1877" w:rsidRDefault="004B0988" w:rsidP="002801F6">
                <w:pPr>
                  <w:pStyle w:val="af0"/>
                  <w:jc w:val="right"/>
                </w:pPr>
                <w:r w:rsidRPr="004B0988">
                  <w:rPr>
                    <w:rFonts w:hint="eastAsia"/>
                    <w:sz w:val="22"/>
                  </w:rPr>
                  <w:t xml:space="preserve">　　　　年　　　月　　　日</w:t>
                </w:r>
              </w:p>
            </w:tc>
          </w:sdtContent>
        </w:sdt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052"/>
        <w:gridCol w:w="7249"/>
      </w:tblGrid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Pr="004B0988" w:rsidRDefault="00664D73">
            <w:pPr>
              <w:rPr>
                <w:b/>
                <w:sz w:val="32"/>
              </w:rPr>
            </w:pPr>
            <w:r w:rsidRPr="004B0988">
              <w:rPr>
                <w:b/>
                <w:sz w:val="32"/>
                <w:lang w:val="ja-JP"/>
              </w:rPr>
              <w:t>発信元</w:t>
            </w:r>
            <w:r w:rsidRPr="004B0988">
              <w:rPr>
                <w:b/>
                <w:sz w:val="32"/>
                <w:lang w:val="ja-JP"/>
              </w:rPr>
              <w:t>:</w:t>
            </w:r>
          </w:p>
        </w:tc>
        <w:sdt>
          <w:sdtPr>
            <w:rPr>
              <w:rFonts w:hint="eastAsia"/>
              <w:b/>
              <w:sz w:val="24"/>
              <w:u w:val="single"/>
            </w:rPr>
            <w:id w:val="28300451"/>
            <w:placeholder>
              <w:docPart w:val="E36BAD10BF0C43D0B9E8F531F726ABF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249" w:type="dxa"/>
                <w:tcBorders>
                  <w:left w:val="nil"/>
                </w:tcBorders>
              </w:tcPr>
              <w:p w:rsidR="001F1877" w:rsidRPr="004B0988" w:rsidRDefault="00762B99" w:rsidP="00762B99">
                <w:pPr>
                  <w:rPr>
                    <w:b/>
                    <w:sz w:val="32"/>
                  </w:rPr>
                </w:pPr>
                <w:r w:rsidRPr="008C5460">
                  <w:rPr>
                    <w:rFonts w:hint="eastAsia"/>
                    <w:b/>
                    <w:sz w:val="24"/>
                    <w:u w:val="single"/>
                  </w:rPr>
                  <w:t>発信者・氏　　名</w:t>
                </w:r>
                <w:r>
                  <w:rPr>
                    <w:rFonts w:hint="eastAsia"/>
                    <w:b/>
                    <w:sz w:val="24"/>
                    <w:u w:val="single"/>
                  </w:rPr>
                  <w:t>【</w:t>
                </w:r>
                <w:r w:rsidRPr="008C5460">
                  <w:rPr>
                    <w:rFonts w:hint="eastAsia"/>
                    <w:b/>
                    <w:sz w:val="24"/>
                    <w:u w:val="single"/>
                  </w:rPr>
                  <w:t xml:space="preserve">　　　　　　　　　　　</w:t>
                </w:r>
                <w:r>
                  <w:rPr>
                    <w:rFonts w:hint="eastAsia"/>
                    <w:b/>
                    <w:sz w:val="24"/>
                    <w:u w:val="single"/>
                  </w:rPr>
                  <w:t>】</w:t>
                </w:r>
              </w:p>
            </w:tc>
          </w:sdtContent>
        </w:sdt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Pr="004B0988" w:rsidRDefault="00664D73">
            <w:pPr>
              <w:rPr>
                <w:sz w:val="22"/>
              </w:rPr>
            </w:pPr>
            <w:r w:rsidRPr="004B0988">
              <w:rPr>
                <w:sz w:val="22"/>
                <w:lang w:val="ja-JP"/>
              </w:rPr>
              <w:t>電話番号</w:t>
            </w:r>
            <w:r w:rsidRPr="008C5460">
              <w:rPr>
                <w:sz w:val="22"/>
              </w:rPr>
              <w:t>:</w:t>
            </w:r>
          </w:p>
        </w:tc>
        <w:tc>
          <w:tcPr>
            <w:tcW w:w="7249" w:type="dxa"/>
            <w:tcBorders>
              <w:left w:val="nil"/>
            </w:tcBorders>
          </w:tcPr>
          <w:p w:rsidR="001F1877" w:rsidRDefault="00762B99" w:rsidP="00245716">
            <w:r>
              <w:rPr>
                <w:rFonts w:hint="eastAsia"/>
              </w:rPr>
              <w:t>《　　　　―　　　　　―　　　　　　　》　　　　　（携帯）《　　　　―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 xml:space="preserve">　　　　　　―　　　　　　》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Pr="004B0988" w:rsidRDefault="00664D73">
            <w:pPr>
              <w:rPr>
                <w:sz w:val="22"/>
              </w:rPr>
            </w:pPr>
            <w:r w:rsidRPr="008C5460">
              <w:rPr>
                <w:sz w:val="22"/>
              </w:rPr>
              <w:t xml:space="preserve">FAX </w:t>
            </w:r>
            <w:r w:rsidRPr="004B0988">
              <w:rPr>
                <w:sz w:val="22"/>
                <w:lang w:val="ja-JP"/>
              </w:rPr>
              <w:t>番号</w:t>
            </w:r>
            <w:r w:rsidRPr="008C5460">
              <w:rPr>
                <w:sz w:val="22"/>
              </w:rPr>
              <w:t>:</w:t>
            </w:r>
          </w:p>
        </w:tc>
        <w:tc>
          <w:tcPr>
            <w:tcW w:w="7249" w:type="dxa"/>
            <w:tcBorders>
              <w:left w:val="nil"/>
            </w:tcBorders>
          </w:tcPr>
          <w:p w:rsidR="001F1877" w:rsidRDefault="00762B99" w:rsidP="00245716">
            <w:r>
              <w:rPr>
                <w:rFonts w:hint="eastAsia"/>
              </w:rPr>
              <w:t>《　　　　―　　　　　―　　　　　　　》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9610D1" w:rsidRDefault="00664D73">
            <w:pPr>
              <w:rPr>
                <w:rFonts w:hint="eastAsia"/>
              </w:rPr>
            </w:pPr>
            <w:r w:rsidRPr="008C5460">
              <w:t>:</w:t>
            </w:r>
          </w:p>
          <w:p w:rsidR="001F1877" w:rsidRDefault="004B0988">
            <w:r w:rsidRPr="008C5460">
              <w:rPr>
                <w:rFonts w:hint="eastAsia"/>
                <w:b/>
                <w:sz w:val="24"/>
                <w:lang w:val="ja-JP"/>
              </w:rPr>
              <w:t>団体名等</w:t>
            </w:r>
          </w:p>
        </w:tc>
        <w:tc>
          <w:tcPr>
            <w:tcW w:w="7249" w:type="dxa"/>
            <w:tcBorders>
              <w:left w:val="nil"/>
            </w:tcBorders>
          </w:tcPr>
          <w:p w:rsidR="009610D1" w:rsidRDefault="009610D1" w:rsidP="004B0988">
            <w:pPr>
              <w:rPr>
                <w:rFonts w:hint="eastAsia"/>
                <w:u w:val="single"/>
              </w:rPr>
            </w:pPr>
          </w:p>
          <w:p w:rsidR="001F1877" w:rsidRPr="00762B99" w:rsidRDefault="00762B99" w:rsidP="004B0988">
            <w:pPr>
              <w:rPr>
                <w:u w:val="single"/>
              </w:rPr>
            </w:pPr>
            <w:r w:rsidRPr="00762B99">
              <w:rPr>
                <w:rFonts w:hint="eastAsia"/>
                <w:u w:val="single"/>
              </w:rPr>
              <w:t>【　　　　　　　　　　　　　　　　　　　　　　　　　　　　　　　　　　　　　】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  <w:tcMar>
              <w:top w:w="0" w:type="dxa"/>
              <w:bottom w:w="0" w:type="dxa"/>
            </w:tcMar>
          </w:tcPr>
          <w:p w:rsidR="001F1877" w:rsidRDefault="001F1877">
            <w:pPr>
              <w:rPr>
                <w:rFonts w:hint="eastAsia"/>
              </w:rPr>
            </w:pPr>
          </w:p>
          <w:p w:rsidR="004B0988" w:rsidRDefault="004B0988"/>
        </w:tc>
        <w:tc>
          <w:tcPr>
            <w:tcW w:w="7249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1F1877" w:rsidRDefault="001F1877"/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Default="00664D73">
            <w:r w:rsidRPr="008C5460">
              <w:rPr>
                <w:sz w:val="22"/>
                <w:lang w:val="ja-JP"/>
              </w:rPr>
              <w:t>送付先</w:t>
            </w:r>
            <w:r w:rsidRPr="008C5460">
              <w:rPr>
                <w:sz w:val="22"/>
              </w:rPr>
              <w:t>:</w:t>
            </w:r>
          </w:p>
        </w:tc>
        <w:tc>
          <w:tcPr>
            <w:tcW w:w="7249" w:type="dxa"/>
            <w:tcBorders>
              <w:left w:val="nil"/>
            </w:tcBorders>
          </w:tcPr>
          <w:p w:rsidR="001F1877" w:rsidRDefault="004B0988">
            <w:r w:rsidRPr="008C5460">
              <w:rPr>
                <w:rFonts w:hint="eastAsia"/>
                <w:sz w:val="22"/>
              </w:rPr>
              <w:t>札幌柔道連盟　事務局　宛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Pr="004B0988" w:rsidRDefault="004B0988" w:rsidP="004B0988">
            <w:pPr>
              <w:rPr>
                <w:b/>
                <w:sz w:val="32"/>
              </w:rPr>
            </w:pPr>
            <w:r w:rsidRPr="008C5460">
              <w:rPr>
                <w:b/>
                <w:sz w:val="32"/>
              </w:rPr>
              <w:t xml:space="preserve">FAX </w:t>
            </w:r>
            <w:r w:rsidRPr="004B0988">
              <w:rPr>
                <w:b/>
                <w:sz w:val="32"/>
                <w:lang w:val="ja-JP"/>
              </w:rPr>
              <w:t>番号</w:t>
            </w:r>
            <w:r w:rsidRPr="008C5460">
              <w:rPr>
                <w:b/>
                <w:sz w:val="32"/>
              </w:rPr>
              <w:t>:</w:t>
            </w:r>
            <w:r w:rsidRPr="004B0988">
              <w:rPr>
                <w:b/>
                <w:sz w:val="32"/>
              </w:rPr>
              <w:t xml:space="preserve"> </w:t>
            </w:r>
          </w:p>
        </w:tc>
        <w:tc>
          <w:tcPr>
            <w:tcW w:w="7249" w:type="dxa"/>
            <w:tcBorders>
              <w:left w:val="nil"/>
            </w:tcBorders>
          </w:tcPr>
          <w:p w:rsidR="001F1877" w:rsidRPr="004B0988" w:rsidRDefault="004B0988" w:rsidP="00245716">
            <w:pPr>
              <w:rPr>
                <w:b/>
                <w:sz w:val="32"/>
              </w:rPr>
            </w:pPr>
            <w:r w:rsidRPr="004B0988">
              <w:rPr>
                <w:rFonts w:hint="eastAsia"/>
                <w:b/>
                <w:sz w:val="32"/>
              </w:rPr>
              <w:t>011-376-1688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1F1877" w:rsidRDefault="004B0988">
            <w:r>
              <w:rPr>
                <w:lang w:val="ja-JP"/>
              </w:rPr>
              <w:t>電話番号</w:t>
            </w:r>
            <w:r w:rsidRPr="008C5460">
              <w:t>:</w:t>
            </w:r>
          </w:p>
        </w:tc>
        <w:tc>
          <w:tcPr>
            <w:tcW w:w="7249" w:type="dxa"/>
            <w:tcBorders>
              <w:left w:val="nil"/>
            </w:tcBorders>
          </w:tcPr>
          <w:p w:rsidR="001F1877" w:rsidRDefault="004B0988" w:rsidP="00EE4DD8">
            <w:r>
              <w:rPr>
                <w:rFonts w:hint="eastAsia"/>
              </w:rPr>
              <w:t>011-376-1677</w:t>
            </w:r>
          </w:p>
        </w:tc>
      </w:tr>
      <w:tr w:rsidR="001F1877" w:rsidTr="004B0988">
        <w:trPr>
          <w:jc w:val="center"/>
        </w:trPr>
        <w:tc>
          <w:tcPr>
            <w:tcW w:w="2052" w:type="dxa"/>
            <w:shd w:val="clear" w:color="auto" w:fill="auto"/>
          </w:tcPr>
          <w:p w:rsidR="008C5460" w:rsidRDefault="008C5460"/>
        </w:tc>
        <w:tc>
          <w:tcPr>
            <w:tcW w:w="7249" w:type="dxa"/>
            <w:tcBorders>
              <w:left w:val="nil"/>
            </w:tcBorders>
          </w:tcPr>
          <w:p w:rsidR="001F1877" w:rsidRDefault="00245716" w:rsidP="004B0988">
            <w:r>
              <w:rPr>
                <w:rFonts w:hint="eastAsia"/>
              </w:rPr>
              <w:t xml:space="preserve">　</w:t>
            </w:r>
          </w:p>
        </w:tc>
      </w:tr>
    </w:tbl>
    <w:p w:rsidR="001F1877" w:rsidRPr="008C5460" w:rsidRDefault="004B0988" w:rsidP="004B0988">
      <w:pPr>
        <w:pStyle w:val="af0"/>
        <w:jc w:val="center"/>
        <w:rPr>
          <w:rFonts w:hint="eastAsia"/>
          <w:b/>
          <w:sz w:val="24"/>
        </w:rPr>
      </w:pPr>
      <w:r w:rsidRPr="008C5460">
        <w:rPr>
          <w:rFonts w:hint="eastAsia"/>
          <w:b/>
          <w:sz w:val="24"/>
        </w:rPr>
        <w:t>◎平成</w:t>
      </w:r>
      <w:r w:rsidRPr="008C5460">
        <w:rPr>
          <w:rFonts w:hint="eastAsia"/>
          <w:b/>
          <w:sz w:val="24"/>
        </w:rPr>
        <w:t>29</w:t>
      </w:r>
      <w:r w:rsidRPr="008C5460">
        <w:rPr>
          <w:rFonts w:hint="eastAsia"/>
          <w:b/>
          <w:sz w:val="24"/>
        </w:rPr>
        <w:t>年　札幌柔道連盟指導者研修会　参加者名一覧</w:t>
      </w:r>
    </w:p>
    <w:p w:rsidR="008C5460" w:rsidRPr="004B0988" w:rsidRDefault="008C5460" w:rsidP="004B0988">
      <w:pPr>
        <w:pStyle w:val="af0"/>
        <w:jc w:val="center"/>
        <w:rPr>
          <w:sz w:val="24"/>
        </w:rPr>
      </w:pPr>
    </w:p>
    <w:tbl>
      <w:tblPr>
        <w:tblStyle w:val="a8"/>
        <w:tblpPr w:leftFromText="142" w:rightFromText="142" w:vertAnchor="text" w:horzAnchor="margin" w:tblpX="1003" w:tblpY="61"/>
        <w:tblOverlap w:val="never"/>
        <w:tblW w:w="0" w:type="auto"/>
        <w:tblInd w:w="9" w:type="dxa"/>
        <w:tblLook w:val="04A0"/>
      </w:tblPr>
      <w:tblGrid>
        <w:gridCol w:w="567"/>
        <w:gridCol w:w="1659"/>
        <w:gridCol w:w="708"/>
        <w:gridCol w:w="709"/>
        <w:gridCol w:w="567"/>
        <w:gridCol w:w="1701"/>
        <w:gridCol w:w="709"/>
        <w:gridCol w:w="709"/>
      </w:tblGrid>
      <w:tr w:rsidR="008C5460" w:rsidTr="009610D1">
        <w:trPr>
          <w:trHeight w:val="590"/>
        </w:trPr>
        <w:tc>
          <w:tcPr>
            <w:tcW w:w="567" w:type="dxa"/>
          </w:tcPr>
          <w:p w:rsidR="00CB544F" w:rsidRPr="008C5460" w:rsidRDefault="00CB544F" w:rsidP="00356FE6">
            <w:pPr>
              <w:rPr>
                <w:b/>
                <w:bCs/>
                <w:sz w:val="28"/>
              </w:rPr>
            </w:pPr>
          </w:p>
        </w:tc>
        <w:tc>
          <w:tcPr>
            <w:tcW w:w="1659" w:type="dxa"/>
          </w:tcPr>
          <w:p w:rsidR="00CB544F" w:rsidRDefault="00CB544F" w:rsidP="00762B99">
            <w:pPr>
              <w:spacing w:after="100" w:afterAutospacing="1"/>
              <w:jc w:val="center"/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氏</w:t>
            </w:r>
            <w:r w:rsidR="008C5460">
              <w:rPr>
                <w:rFonts w:hint="eastAsia"/>
                <w:b/>
                <w:bCs/>
                <w:sz w:val="22"/>
                <w:lang w:val="ja-JP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lang w:val="ja-JP"/>
              </w:rPr>
              <w:t>名</w:t>
            </w: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年齢</w:t>
            </w: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段位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44F" w:rsidRPr="00CB544F" w:rsidRDefault="00CB544F" w:rsidP="00356FE6">
            <w:pPr>
              <w:rPr>
                <w:b/>
                <w:bCs/>
                <w:sz w:val="28"/>
                <w:lang w:val="ja-JP"/>
              </w:rPr>
            </w:pPr>
          </w:p>
        </w:tc>
        <w:tc>
          <w:tcPr>
            <w:tcW w:w="1701" w:type="dxa"/>
          </w:tcPr>
          <w:p w:rsidR="00CB544F" w:rsidRDefault="00CB544F" w:rsidP="00356FE6">
            <w:pPr>
              <w:jc w:val="center"/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氏</w:t>
            </w:r>
            <w:r w:rsidR="008C5460">
              <w:rPr>
                <w:rFonts w:hint="eastAsia"/>
                <w:b/>
                <w:bCs/>
                <w:sz w:val="22"/>
                <w:lang w:val="ja-JP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lang w:val="ja-JP"/>
              </w:rPr>
              <w:t>名</w:t>
            </w: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年齢</w:t>
            </w: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  <w:r>
              <w:rPr>
                <w:rFonts w:hint="eastAsia"/>
                <w:b/>
                <w:bCs/>
                <w:sz w:val="22"/>
                <w:lang w:val="ja-JP"/>
              </w:rPr>
              <w:t>段位</w:t>
            </w: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１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11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２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１２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３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１３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４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１４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５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１５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６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１６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8C5460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７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１７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356FE6" w:rsidTr="009610D1">
        <w:tc>
          <w:tcPr>
            <w:tcW w:w="567" w:type="dxa"/>
          </w:tcPr>
          <w:p w:rsidR="00CB544F" w:rsidRDefault="008C5460" w:rsidP="00356FE6">
            <w:pPr>
              <w:jc w:val="center"/>
              <w:rPr>
                <w:rFonts w:hint="eastAsia"/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８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１８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356FE6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９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１９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  <w:tr w:rsidR="00356FE6" w:rsidTr="009610D1">
        <w:tc>
          <w:tcPr>
            <w:tcW w:w="567" w:type="dxa"/>
          </w:tcPr>
          <w:p w:rsidR="00CB544F" w:rsidRDefault="00CB544F" w:rsidP="00356FE6">
            <w:pPr>
              <w:jc w:val="center"/>
              <w:rPr>
                <w:rFonts w:hint="eastAsia"/>
                <w:bCs/>
                <w:lang w:val="ja-JP"/>
              </w:rPr>
            </w:pPr>
            <w:r w:rsidRPr="00CB544F">
              <w:rPr>
                <w:rFonts w:hint="eastAsia"/>
                <w:bCs/>
                <w:lang w:val="ja-JP"/>
              </w:rPr>
              <w:t>１０</w:t>
            </w:r>
          </w:p>
          <w:p w:rsidR="008C5460" w:rsidRPr="00CB544F" w:rsidRDefault="008C5460" w:rsidP="00356FE6">
            <w:pPr>
              <w:jc w:val="center"/>
              <w:rPr>
                <w:bCs/>
                <w:lang w:val="ja-JP"/>
              </w:rPr>
            </w:pPr>
          </w:p>
        </w:tc>
        <w:tc>
          <w:tcPr>
            <w:tcW w:w="165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8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567" w:type="dxa"/>
          </w:tcPr>
          <w:p w:rsidR="00CB544F" w:rsidRPr="00CB544F" w:rsidRDefault="008C5460" w:rsidP="00356FE6">
            <w:pPr>
              <w:jc w:val="center"/>
              <w:rPr>
                <w:bCs/>
                <w:lang w:val="ja-JP"/>
              </w:rPr>
            </w:pPr>
            <w:r>
              <w:rPr>
                <w:rFonts w:hint="eastAsia"/>
                <w:bCs/>
                <w:lang w:val="ja-JP"/>
              </w:rPr>
              <w:t>２０</w:t>
            </w:r>
          </w:p>
        </w:tc>
        <w:tc>
          <w:tcPr>
            <w:tcW w:w="1701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  <w:tc>
          <w:tcPr>
            <w:tcW w:w="709" w:type="dxa"/>
          </w:tcPr>
          <w:p w:rsidR="00CB544F" w:rsidRDefault="00CB544F" w:rsidP="00356FE6">
            <w:pPr>
              <w:rPr>
                <w:b/>
                <w:bCs/>
                <w:sz w:val="22"/>
                <w:lang w:val="ja-JP"/>
              </w:rPr>
            </w:pPr>
          </w:p>
        </w:tc>
      </w:tr>
    </w:tbl>
    <w:p w:rsidR="001B1953" w:rsidRDefault="001B1953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8C5460" w:rsidRDefault="008C5460" w:rsidP="008C5460">
      <w:pPr>
        <w:spacing w:after="0"/>
        <w:rPr>
          <w:rFonts w:hint="eastAsia"/>
          <w:b/>
          <w:sz w:val="28"/>
        </w:rPr>
      </w:pPr>
    </w:p>
    <w:p w:rsidR="00356FE6" w:rsidRDefault="008C5460" w:rsidP="00356FE6">
      <w:pPr>
        <w:spacing w:after="0"/>
        <w:ind w:firstLineChars="400" w:firstLine="883"/>
        <w:rPr>
          <w:rFonts w:hint="eastAsia"/>
          <w:b/>
          <w:sz w:val="22"/>
        </w:rPr>
      </w:pPr>
      <w:r w:rsidRPr="00356FE6">
        <w:rPr>
          <w:rFonts w:hint="eastAsia"/>
          <w:b/>
          <w:sz w:val="22"/>
        </w:rPr>
        <w:t>以上</w:t>
      </w:r>
      <w:r w:rsidR="00356FE6" w:rsidRPr="00356FE6">
        <w:rPr>
          <w:rFonts w:hint="eastAsia"/>
          <w:b/>
          <w:sz w:val="22"/>
        </w:rPr>
        <w:t>、</w:t>
      </w:r>
      <w:r w:rsidRPr="00356FE6">
        <w:rPr>
          <w:rFonts w:hint="eastAsia"/>
          <w:b/>
          <w:sz w:val="22"/>
        </w:rPr>
        <w:t>12</w:t>
      </w:r>
      <w:r w:rsidRPr="00356FE6">
        <w:rPr>
          <w:rFonts w:hint="eastAsia"/>
          <w:b/>
          <w:sz w:val="22"/>
        </w:rPr>
        <w:t>月</w:t>
      </w:r>
      <w:r w:rsidRPr="00356FE6">
        <w:rPr>
          <w:rFonts w:hint="eastAsia"/>
          <w:b/>
          <w:sz w:val="22"/>
        </w:rPr>
        <w:t>17</w:t>
      </w:r>
      <w:r w:rsidRPr="00356FE6">
        <w:rPr>
          <w:rFonts w:hint="eastAsia"/>
          <w:b/>
          <w:sz w:val="22"/>
        </w:rPr>
        <w:t>日（日）開催</w:t>
      </w:r>
      <w:r w:rsidR="00356FE6">
        <w:rPr>
          <w:rFonts w:hint="eastAsia"/>
          <w:b/>
          <w:sz w:val="22"/>
        </w:rPr>
        <w:t>「</w:t>
      </w:r>
      <w:r w:rsidR="00356FE6" w:rsidRPr="00356FE6">
        <w:rPr>
          <w:rFonts w:hint="eastAsia"/>
          <w:b/>
          <w:sz w:val="22"/>
        </w:rPr>
        <w:t>札幌柔道連盟指導者講習会</w:t>
      </w:r>
      <w:r w:rsidR="00356FE6">
        <w:rPr>
          <w:rFonts w:hint="eastAsia"/>
          <w:b/>
          <w:sz w:val="22"/>
        </w:rPr>
        <w:t>」</w:t>
      </w:r>
      <w:r w:rsidR="00356FE6" w:rsidRPr="00356FE6">
        <w:rPr>
          <w:rFonts w:hint="eastAsia"/>
          <w:b/>
          <w:sz w:val="22"/>
        </w:rPr>
        <w:t>の参加申込</w:t>
      </w:r>
      <w:r w:rsidR="00356FE6">
        <w:rPr>
          <w:rFonts w:hint="eastAsia"/>
          <w:b/>
          <w:sz w:val="22"/>
        </w:rPr>
        <w:t>を</w:t>
      </w:r>
      <w:r w:rsidR="00356FE6" w:rsidRPr="00356FE6">
        <w:rPr>
          <w:rFonts w:hint="eastAsia"/>
          <w:b/>
          <w:sz w:val="22"/>
        </w:rPr>
        <w:t>致します</w:t>
      </w:r>
      <w:r w:rsidR="00356FE6">
        <w:rPr>
          <w:rFonts w:hint="eastAsia"/>
          <w:b/>
          <w:sz w:val="22"/>
        </w:rPr>
        <w:t>。</w:t>
      </w:r>
    </w:p>
    <w:tbl>
      <w:tblPr>
        <w:tblStyle w:val="a8"/>
        <w:tblW w:w="0" w:type="auto"/>
        <w:tblLook w:val="04A0"/>
      </w:tblPr>
      <w:tblGrid>
        <w:gridCol w:w="9269"/>
      </w:tblGrid>
      <w:tr w:rsidR="00356FE6" w:rsidTr="00356FE6">
        <w:tc>
          <w:tcPr>
            <w:tcW w:w="9269" w:type="dxa"/>
          </w:tcPr>
          <w:p w:rsidR="00356FE6" w:rsidRDefault="00356FE6" w:rsidP="00356FE6">
            <w:pPr>
              <w:rPr>
                <w:rFonts w:hint="eastAsia"/>
                <w:sz w:val="21"/>
              </w:rPr>
            </w:pPr>
            <w:r w:rsidRPr="00356FE6">
              <w:rPr>
                <w:rFonts w:hint="eastAsia"/>
                <w:sz w:val="21"/>
              </w:rPr>
              <w:t>備考</w:t>
            </w:r>
          </w:p>
          <w:p w:rsidR="00356FE6" w:rsidRDefault="00356FE6" w:rsidP="00356FE6">
            <w:pPr>
              <w:rPr>
                <w:rFonts w:hint="eastAsia"/>
                <w:sz w:val="21"/>
              </w:rPr>
            </w:pPr>
          </w:p>
          <w:p w:rsidR="00356FE6" w:rsidRDefault="00356FE6" w:rsidP="00356FE6">
            <w:pPr>
              <w:rPr>
                <w:rFonts w:hint="eastAsia"/>
                <w:sz w:val="21"/>
              </w:rPr>
            </w:pPr>
          </w:p>
          <w:p w:rsidR="00356FE6" w:rsidRDefault="00356FE6" w:rsidP="00356FE6">
            <w:pPr>
              <w:rPr>
                <w:rFonts w:hint="eastAsia"/>
                <w:sz w:val="22"/>
              </w:rPr>
            </w:pPr>
          </w:p>
          <w:p w:rsidR="00356FE6" w:rsidRPr="00356FE6" w:rsidRDefault="00356FE6" w:rsidP="00356FE6">
            <w:pPr>
              <w:rPr>
                <w:sz w:val="22"/>
              </w:rPr>
            </w:pPr>
          </w:p>
        </w:tc>
      </w:tr>
    </w:tbl>
    <w:p w:rsidR="00356FE6" w:rsidRPr="00356FE6" w:rsidRDefault="00356FE6" w:rsidP="00356FE6">
      <w:pPr>
        <w:spacing w:after="0"/>
        <w:ind w:firstLineChars="400" w:firstLine="883"/>
        <w:rPr>
          <w:b/>
          <w:sz w:val="22"/>
        </w:rPr>
      </w:pPr>
    </w:p>
    <w:sectPr w:rsidR="00356FE6" w:rsidRPr="00356FE6" w:rsidSect="001F1877">
      <w:footerReference w:type="even" r:id="rId9"/>
      <w:footerReference w:type="default" r:id="rId10"/>
      <w:pgSz w:w="11907" w:h="16839" w:code="1"/>
      <w:pgMar w:top="1418" w:right="1418" w:bottom="1418" w:left="1418" w:header="851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81" w:rsidRDefault="00B17381">
      <w:r>
        <w:separator/>
      </w:r>
    </w:p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</w:endnote>
  <w:endnote w:type="continuationSeparator" w:id="0">
    <w:p w:rsidR="00B17381" w:rsidRDefault="00B17381">
      <w:r>
        <w:continuationSeparator/>
      </w:r>
    </w:p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P白洲太楷書体">
    <w:panose1 w:val="03000A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77" w:rsidRDefault="00664D73">
    <w:pPr>
      <w:pStyle w:val="afa"/>
    </w:pPr>
    <w:r>
      <w:rPr>
        <w:color w:val="808080" w:themeColor="background1" w:themeShade="80"/>
      </w:rPr>
      <w:sym w:font="Wingdings 3" w:char="F07D"/>
    </w:r>
    <w:r>
      <w:rPr>
        <w:lang w:val="ja-JP"/>
      </w:rPr>
      <w:t xml:space="preserve">  </w:t>
    </w:r>
    <w:fldSimple w:instr=" PAGE  \* Arabic  \* MERGEFORMAT ">
      <w:r w:rsidR="00EC1E73" w:rsidRPr="00EC1E73">
        <w:rPr>
          <w:noProof/>
          <w:lang w:val="ja-JP"/>
        </w:rPr>
        <w:t>2</w:t>
      </w:r>
    </w:fldSimple>
  </w:p>
  <w:p w:rsidR="001F1877" w:rsidRDefault="001F18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77" w:rsidRDefault="00664D73">
    <w:pPr>
      <w:pStyle w:val="afb"/>
    </w:pPr>
    <w:r>
      <w:rPr>
        <w:color w:val="9FB8CD" w:themeColor="accent2"/>
      </w:rPr>
      <w:sym w:font="Wingdings 3" w:char="F07D"/>
    </w:r>
    <w:r>
      <w:rPr>
        <w:lang w:val="ja-JP"/>
      </w:rPr>
      <w:t xml:space="preserve">  </w:t>
    </w:r>
    <w:fldSimple w:instr=" PAGE  \* Arabic  \* MERGEFORMAT ">
      <w:r>
        <w:rPr>
          <w:noProof/>
          <w:lang w:val="ja-JP"/>
        </w:rPr>
        <w:t>3</w:t>
      </w:r>
    </w:fldSimple>
  </w:p>
  <w:p w:rsidR="001F1877" w:rsidRDefault="001F18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81" w:rsidRDefault="00B17381">
      <w:r>
        <w:separator/>
      </w:r>
    </w:p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</w:footnote>
  <w:footnote w:type="continuationSeparator" w:id="0">
    <w:p w:rsidR="00B17381" w:rsidRDefault="00B17381">
      <w:r>
        <w:continuationSeparator/>
      </w:r>
    </w:p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  <w:p w:rsidR="00B17381" w:rsidRDefault="00B173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dirty"/>
  <w:attachedTemplate r:id="rId1"/>
  <w:defaultTabStop w:val="851"/>
  <w:evenAndOddHeaders/>
  <w:drawingGridHorizontalSpacing w:val="100"/>
  <w:displayHorizontalDrawingGridEvery w:val="2"/>
  <w:characterSpacingControl w:val="doNotCompress"/>
  <w:hdrShapeDefaults>
    <o:shapedefaults v:ext="edit" spidmax="15360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664D73"/>
    <w:rsid w:val="0001439B"/>
    <w:rsid w:val="00164AB4"/>
    <w:rsid w:val="001B1953"/>
    <w:rsid w:val="001F1877"/>
    <w:rsid w:val="00245716"/>
    <w:rsid w:val="002801F6"/>
    <w:rsid w:val="002C6219"/>
    <w:rsid w:val="00356FE6"/>
    <w:rsid w:val="004173A3"/>
    <w:rsid w:val="00463AAB"/>
    <w:rsid w:val="004B0988"/>
    <w:rsid w:val="005D4AB7"/>
    <w:rsid w:val="00603119"/>
    <w:rsid w:val="00664D73"/>
    <w:rsid w:val="006815B6"/>
    <w:rsid w:val="00762B99"/>
    <w:rsid w:val="008C5460"/>
    <w:rsid w:val="009610D1"/>
    <w:rsid w:val="00B17381"/>
    <w:rsid w:val="00CB544F"/>
    <w:rsid w:val="00EA3B51"/>
    <w:rsid w:val="00EC1E73"/>
    <w:rsid w:val="00EE4DD8"/>
    <w:rsid w:val="00F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877"/>
    <w:rPr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1F1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1F1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F1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1F18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1F1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18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18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18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18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sid w:val="001F1877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sid w:val="001F187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sid w:val="001F1877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1">
    <w:name w:val="見出し 4 (文字)"/>
    <w:basedOn w:val="a1"/>
    <w:link w:val="40"/>
    <w:uiPriority w:val="9"/>
    <w:semiHidden/>
    <w:rsid w:val="001F1877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1">
    <w:name w:val="見出し 5 (文字)"/>
    <w:basedOn w:val="a1"/>
    <w:link w:val="50"/>
    <w:uiPriority w:val="9"/>
    <w:semiHidden/>
    <w:rsid w:val="001F1877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0">
    <w:name w:val="見出し 6 (文字)"/>
    <w:basedOn w:val="a1"/>
    <w:link w:val="6"/>
    <w:uiPriority w:val="9"/>
    <w:semiHidden/>
    <w:rsid w:val="001F1877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0">
    <w:name w:val="見出し 7 (文字)"/>
    <w:basedOn w:val="a1"/>
    <w:link w:val="7"/>
    <w:uiPriority w:val="9"/>
    <w:semiHidden/>
    <w:rsid w:val="001F187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1"/>
    <w:link w:val="8"/>
    <w:uiPriority w:val="9"/>
    <w:semiHidden/>
    <w:rsid w:val="001F187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見出し 9 (文字)"/>
    <w:basedOn w:val="a1"/>
    <w:link w:val="9"/>
    <w:uiPriority w:val="9"/>
    <w:semiHidden/>
    <w:rsid w:val="001F187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4">
    <w:name w:val="Strong"/>
    <w:uiPriority w:val="22"/>
    <w:qFormat/>
    <w:rsid w:val="001F1877"/>
    <w:rPr>
      <w:rFonts w:eastAsiaTheme="minorEastAsia" w:cstheme="minorBidi"/>
      <w:b/>
      <w:bCs/>
      <w:iCs w:val="0"/>
      <w:szCs w:val="20"/>
      <w:lang w:eastAsia="ja-JP"/>
    </w:rPr>
  </w:style>
  <w:style w:type="character" w:styleId="a5">
    <w:name w:val="Emphasis"/>
    <w:uiPriority w:val="20"/>
    <w:qFormat/>
    <w:rsid w:val="001F1877"/>
    <w:rPr>
      <w:rFonts w:eastAsiaTheme="minorEastAsia" w:cstheme="minorBidi"/>
      <w:b/>
      <w:bCs/>
      <w:i/>
      <w:iCs/>
      <w:spacing w:val="10"/>
      <w:szCs w:val="20"/>
      <w:lang w:eastAsia="ja-JP"/>
    </w:rPr>
  </w:style>
  <w:style w:type="paragraph" w:styleId="a6">
    <w:name w:val="Quote"/>
    <w:basedOn w:val="a0"/>
    <w:next w:val="a0"/>
    <w:link w:val="a7"/>
    <w:uiPriority w:val="29"/>
    <w:qFormat/>
    <w:rsid w:val="001F1877"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sid w:val="001F1877"/>
    <w:rPr>
      <w:i/>
      <w:iCs/>
      <w:color w:val="000000" w:themeColor="text1"/>
      <w:sz w:val="20"/>
    </w:rPr>
  </w:style>
  <w:style w:type="paragraph" w:styleId="22">
    <w:name w:val="Intense Quote"/>
    <w:basedOn w:val="a0"/>
    <w:next w:val="a0"/>
    <w:link w:val="23"/>
    <w:uiPriority w:val="30"/>
    <w:qFormat/>
    <w:rsid w:val="001F1877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rsid w:val="001F187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1F1877"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sid w:val="001F1877"/>
    <w:rPr>
      <w:sz w:val="20"/>
    </w:rPr>
  </w:style>
  <w:style w:type="paragraph" w:styleId="ab">
    <w:name w:val="footer"/>
    <w:basedOn w:val="a0"/>
    <w:link w:val="ac"/>
    <w:uiPriority w:val="99"/>
    <w:semiHidden/>
    <w:unhideWhenUsed/>
    <w:rsid w:val="001F1877"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1F1877"/>
    <w:rPr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1F1877"/>
    <w:rPr>
      <w:rFonts w:hAnsi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sid w:val="001F1877"/>
    <w:rPr>
      <w:rFonts w:hAnsi="Tahoma"/>
      <w:sz w:val="16"/>
      <w:szCs w:val="16"/>
      <w:lang w:eastAsia="ja-JP"/>
    </w:rPr>
  </w:style>
  <w:style w:type="paragraph" w:styleId="af">
    <w:name w:val="caption"/>
    <w:basedOn w:val="a0"/>
    <w:next w:val="a0"/>
    <w:uiPriority w:val="35"/>
    <w:semiHidden/>
    <w:unhideWhenUsed/>
    <w:qFormat/>
    <w:rsid w:val="001F1877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rsid w:val="001F1877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1F1877"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1F1877"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1F1877"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1F1877"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1F1877"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1F1877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1">
    <w:name w:val="Hyperlink"/>
    <w:basedOn w:val="a1"/>
    <w:uiPriority w:val="99"/>
    <w:semiHidden/>
    <w:unhideWhenUsed/>
    <w:rsid w:val="001F1877"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sid w:val="001F1877"/>
    <w:rPr>
      <w:rFonts w:eastAsiaTheme="minorEastAsia" w:cstheme="minorBidi"/>
      <w:bCs w:val="0"/>
      <w:i/>
      <w:iCs/>
      <w:smallCaps/>
      <w:spacing w:val="5"/>
      <w:szCs w:val="20"/>
      <w:lang w:eastAsia="ja-JP"/>
    </w:rPr>
  </w:style>
  <w:style w:type="character" w:styleId="25">
    <w:name w:val="Intense Emphasis"/>
    <w:basedOn w:val="a1"/>
    <w:uiPriority w:val="21"/>
    <w:qFormat/>
    <w:rsid w:val="001F1877"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sid w:val="001F1877"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sid w:val="001F1877"/>
    <w:rPr>
      <w:i/>
      <w:iCs/>
    </w:rPr>
  </w:style>
  <w:style w:type="character" w:styleId="af4">
    <w:name w:val="Subtle Reference"/>
    <w:basedOn w:val="a1"/>
    <w:uiPriority w:val="31"/>
    <w:qFormat/>
    <w:rsid w:val="001F1877"/>
    <w:rPr>
      <w:smallCaps/>
    </w:rPr>
  </w:style>
  <w:style w:type="paragraph" w:styleId="af5">
    <w:name w:val="Subtitle"/>
    <w:basedOn w:val="a0"/>
    <w:link w:val="af6"/>
    <w:uiPriority w:val="11"/>
    <w:rsid w:val="001F187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sid w:val="001F1877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rsid w:val="001F1877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sid w:val="001F1877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rsid w:val="001F1877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sid w:val="001F1877"/>
    <w:rPr>
      <w:color w:val="808080"/>
    </w:rPr>
  </w:style>
  <w:style w:type="character" w:customStyle="1" w:styleId="23">
    <w:name w:val="引用文 2 (文字)"/>
    <w:basedOn w:val="a1"/>
    <w:link w:val="22"/>
    <w:uiPriority w:val="30"/>
    <w:rsid w:val="001F1877"/>
    <w:rPr>
      <w:b/>
      <w:bCs/>
      <w:i/>
      <w:iCs/>
      <w:color w:val="727CA3" w:themeColor="accent1"/>
      <w:sz w:val="20"/>
    </w:rPr>
  </w:style>
  <w:style w:type="paragraph" w:customStyle="1" w:styleId="afa">
    <w:name w:val="フッター (左)"/>
    <w:basedOn w:val="ab"/>
    <w:uiPriority w:val="39"/>
    <w:semiHidden/>
    <w:unhideWhenUsed/>
    <w:qFormat/>
    <w:rsid w:val="001F1877"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afb">
    <w:name w:val="フッター (右)"/>
    <w:basedOn w:val="a0"/>
    <w:uiPriority w:val="39"/>
    <w:semiHidden/>
    <w:unhideWhenUsed/>
    <w:qFormat/>
    <w:rsid w:val="001F1877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\Origi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5AAB73D67A4A8CA3627D703543D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81BF6E-857A-4A65-8D4D-3B3CDD8AD9BB}"/>
      </w:docPartPr>
      <w:docPartBody>
        <w:p w:rsidR="00C63D4C" w:rsidRDefault="00E953F1">
          <w:pPr>
            <w:pStyle w:val="355AAB73D67A4A8CA3627D703543DDE9"/>
          </w:pPr>
          <w:r>
            <w:rPr>
              <w:lang w:val="ja-JP"/>
            </w:rPr>
            <w:t>[</w:t>
          </w:r>
          <w:r>
            <w:rPr>
              <w:lang w:val="ja-JP"/>
            </w:rPr>
            <w:t>日付を選択</w:t>
          </w:r>
          <w:r>
            <w:rPr>
              <w:lang w:val="ja-JP"/>
            </w:rPr>
            <w:t>]</w:t>
          </w:r>
        </w:p>
      </w:docPartBody>
    </w:docPart>
    <w:docPart>
      <w:docPartPr>
        <w:name w:val="E36BAD10BF0C43D0B9E8F531F726A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56FF8-671D-4AF5-8D10-235A28D0055B}"/>
      </w:docPartPr>
      <w:docPartBody>
        <w:p w:rsidR="00C63D4C" w:rsidRDefault="00E953F1">
          <w:pPr>
            <w:pStyle w:val="E36BAD10BF0C43D0B9E8F531F726ABF1"/>
          </w:pPr>
          <w:r>
            <w:rPr>
              <w:lang w:val="ja-JP"/>
            </w:rPr>
            <w:t>[</w:t>
          </w:r>
          <w:r>
            <w:rPr>
              <w:lang w:val="ja-JP"/>
            </w:rPr>
            <w:t>差出人の名前を入力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P白洲太楷書体">
    <w:panose1 w:val="03000A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3F1"/>
    <w:rsid w:val="000C1145"/>
    <w:rsid w:val="0035260B"/>
    <w:rsid w:val="005C5F46"/>
    <w:rsid w:val="00C63D4C"/>
    <w:rsid w:val="00E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5AAB73D67A4A8CA3627D703543DDE9">
    <w:name w:val="355AAB73D67A4A8CA3627D703543DDE9"/>
    <w:rsid w:val="00C63D4C"/>
    <w:pPr>
      <w:widowControl w:val="0"/>
      <w:jc w:val="both"/>
    </w:pPr>
  </w:style>
  <w:style w:type="paragraph" w:customStyle="1" w:styleId="E36BAD10BF0C43D0B9E8F531F726ABF1">
    <w:name w:val="E36BAD10BF0C43D0B9E8F531F726ABF1"/>
    <w:rsid w:val="00C63D4C"/>
    <w:pPr>
      <w:widowControl w:val="0"/>
      <w:jc w:val="both"/>
    </w:pPr>
  </w:style>
  <w:style w:type="paragraph" w:customStyle="1" w:styleId="381326F262AC4F3288CA10F1049EE071">
    <w:name w:val="381326F262AC4F3288CA10F1049EE071"/>
    <w:rsid w:val="00C63D4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63D4C"/>
    <w:rPr>
      <w:rFonts w:eastAsiaTheme="minorEastAsia" w:cstheme="minorBidi"/>
      <w:bCs w:val="0"/>
      <w:iCs w:val="0"/>
      <w:color w:val="808080"/>
      <w:szCs w:val="20"/>
      <w:lang w:eastAsia="ja-JP"/>
    </w:rPr>
  </w:style>
  <w:style w:type="paragraph" w:customStyle="1" w:styleId="6AD4D702A26C4FC18039BA848CA45AE3">
    <w:name w:val="6AD4D702A26C4FC18039BA848CA45AE3"/>
    <w:rsid w:val="00C63D4C"/>
    <w:pPr>
      <w:widowControl w:val="0"/>
      <w:jc w:val="both"/>
    </w:pPr>
  </w:style>
  <w:style w:type="paragraph" w:customStyle="1" w:styleId="78F1CBAD112D4CF78C514A715B77C3E5">
    <w:name w:val="78F1CBAD112D4CF78C514A715B77C3E5"/>
    <w:rsid w:val="00C63D4C"/>
    <w:pPr>
      <w:widowControl w:val="0"/>
      <w:jc w:val="both"/>
    </w:pPr>
  </w:style>
  <w:style w:type="paragraph" w:customStyle="1" w:styleId="FE322A20DC9D43D4B8AF486D9D604B74">
    <w:name w:val="FE322A20DC9D43D4B8AF486D9D604B74"/>
    <w:rsid w:val="00C63D4C"/>
    <w:pPr>
      <w:widowControl w:val="0"/>
      <w:jc w:val="both"/>
    </w:pPr>
  </w:style>
  <w:style w:type="paragraph" w:customStyle="1" w:styleId="F61064C53F47478B934C4833119B7859">
    <w:name w:val="F61064C53F47478B934C4833119B7859"/>
    <w:rsid w:val="00C63D4C"/>
    <w:pPr>
      <w:widowControl w:val="0"/>
      <w:jc w:val="both"/>
    </w:pPr>
  </w:style>
  <w:style w:type="paragraph" w:customStyle="1" w:styleId="88F6D69F4FC9410F91D3BA1E62EABF69">
    <w:name w:val="88F6D69F4FC9410F91D3BA1E62EABF69"/>
    <w:rsid w:val="00C63D4C"/>
    <w:pPr>
      <w:widowControl w:val="0"/>
      <w:jc w:val="both"/>
    </w:pPr>
  </w:style>
  <w:style w:type="paragraph" w:customStyle="1" w:styleId="8EB1529B45654DCFB8F673BD202D28CE">
    <w:name w:val="8EB1529B45654DCFB8F673BD202D28CE"/>
    <w:rsid w:val="00C63D4C"/>
    <w:pPr>
      <w:widowControl w:val="0"/>
      <w:jc w:val="both"/>
    </w:pPr>
  </w:style>
  <w:style w:type="paragraph" w:customStyle="1" w:styleId="D2F75D38EA62444CBBAEE31F1A87DA2E">
    <w:name w:val="D2F75D38EA62444CBBAEE31F1A87DA2E"/>
    <w:rsid w:val="00C63D4C"/>
    <w:pPr>
      <w:widowControl w:val="0"/>
      <w:jc w:val="both"/>
    </w:pPr>
  </w:style>
  <w:style w:type="paragraph" w:customStyle="1" w:styleId="8C25E2DB43AB459DA53DC22E026B82FD">
    <w:name w:val="8C25E2DB43AB459DA53DC22E026B82FD"/>
    <w:rsid w:val="000C1145"/>
    <w:pPr>
      <w:widowControl w:val="0"/>
      <w:jc w:val="both"/>
    </w:pPr>
  </w:style>
  <w:style w:type="paragraph" w:customStyle="1" w:styleId="FC943F81ADFB4DCCAD79F18ED18CF3DC">
    <w:name w:val="FC943F81ADFB4DCCAD79F18ED18CF3DC"/>
    <w:rsid w:val="005C5F4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DBEB0C3-DCCA-464D-9A42-BCBDA00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OriginFax</Template>
  <TotalTime>303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発信者・氏　　名【　　　　　　　　　　　】</dc:creator>
  <cp:lastModifiedBy>Win-32</cp:lastModifiedBy>
  <cp:revision>8</cp:revision>
  <cp:lastPrinted>2017-11-09T04:35:00Z</cp:lastPrinted>
  <dcterms:created xsi:type="dcterms:W3CDTF">2017-08-30T03:15:00Z</dcterms:created>
  <dcterms:modified xsi:type="dcterms:W3CDTF">2017-11-09T04:35:00Z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1041</vt:i4>
  </property>
  <property fmtid="{D5CDD505-2E9C-101B-9397-08002B2CF9AE}" pid="3" name="_Version">
    <vt:lpwstr>0809</vt:lpwstr>
  </property>
</Properties>
</file>